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8"/>
        <w:gridCol w:w="2340"/>
        <w:gridCol w:w="2839"/>
        <w:gridCol w:w="3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Adoraim, i Lakisz, i Azekę,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2024-05-09T23:24:58Z</dcterms:modified>
</cp:coreProperties>
</file>