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lata,* a jego matka miała na imię Michaja** i była córką Uriela z Gibei.*** Między Abiaszem a Jeroboamem była wojna.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11:2&lt;/x&gt;, 0: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&lt;x&gt;110 15:2&lt;/x&gt; i &lt;x&gt;140 11:20&lt;/x&gt; matka Abiasza była córką (l. może potomkinią) Absaloma.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2024-05-11T12:15:34Z</dcterms:modified>
</cp:coreProperties>
</file>