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6"/>
        <w:gridCol w:w="6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JAHWE w tym dniu – z łupu, który sprowadzili – siedemset cielców i siedem tysięcy owiec,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2024-05-15T01:50:33Z</dcterms:modified>
</cp:coreProperties>
</file>