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6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dni upłynęło w Izraelu bez prawdziwego Boga,* bez nauczającego** kapłana i bez Prawa.***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czasu upłynęło w Izraelu bez prawdziwego Boga, bez kapłana, który by nauczał, i bez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Izrael był bez prawdziwego Boga, bez nauczającego kapłana i bez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był Izrael bez Boga prawdziwego, i bez kapłana, nauczyciela, i bez zakonu: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przeminie w Izraelu dni wiele bez Boga prawdziwego i bez kapłana uczyciela, i bez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długi czas był Izrael bez Boga prawdziwego i bez kapłana nauczyciela, i bez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długi czas był Izrael bez prawdziwego Boga, nie miał też kapłana, który by go nauczył, i nie miał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Izrael był bez prawdziwego Boga, bez kapłana, nauczyciela, bez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długi czas Izrael nie miał prawdziwego Boga, ani kapłana pouczającego lud, ani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długi czas pozostawał Izrael bez prawdziwego Boga, bez kapłana-nauczyciela i bez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багато (було) днів в Ізраїлі без правдивого Бога, і без священика, що вказує (на правду) і без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dni Israel był bez prawdziwego Boga; bez kapłana, nauczyciela oraz bez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przez wiele dni był bez prawdziwego Boga i bez kapłana, który by nauczał, i bez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prawdziwego Boga, </w:t>
      </w:r>
      <w:r>
        <w:rPr>
          <w:rtl/>
        </w:rPr>
        <w:t>אֱֹלהֵי אֱמֶת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10:11&lt;/x&gt;; &lt;x&gt;50 33:10&lt;/x&gt;; &lt;x&gt;300 18:18&lt;/x&gt;; &lt;x&gt;350 4:6-7&lt;/x&gt;; &lt;x&gt;460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17:5-6&lt;/x&gt;; &lt;x&gt;110 15:16-24&lt;/x&gt;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2024-05-15T02:49:52Z</dcterms:modified>
</cp:coreProperties>
</file>