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 upłynęło w Izraelu bez prawdziwego Boga,* bez nauczającego** kapłana i bez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prawdziwego Boga, </w:t>
      </w:r>
      <w:r>
        <w:rPr>
          <w:rtl/>
        </w:rPr>
        <w:t>אֱֹלהֵי אֱמֶת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10:11&lt;/x&gt;; &lt;x&gt;50 33:10&lt;/x&gt;; &lt;x&gt;300 18:18&lt;/x&gt;; &lt;x&gt;350 4:6-7&lt;/x&gt;; &lt;x&gt;460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17:5-6&lt;/x&gt;; &lt;x&gt;110 15:16-24&lt;/x&gt;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2024-05-15T15:53:17Z</dcterms:modified>
</cp:coreProperties>
</file>