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swojej udręce zawracał on do JAHWE, Boga Izraela, i (ludzie) szukali Go, (On) dawał im się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2024-05-15T08:01:00Z</dcterms:modified>
</cp:coreProperties>
</file>