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proroctwo* Odeda, proroka, wzmocnił się i pousuwał ohydy z całej ziemi judzkiej i z Beniamina, i ze wszystkich miast, które zdobył z pogórza Efraima, i odnowił ołtarz** JAHWE, który stał przed przedsionkiem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proroka [Azariasza, 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Odeda, zebrał się na odwagę i pousuwał ohydne bóstwa z całej Judy i Beniamina oraz ze wszystkich miast, które zdobył na pogórzu Efraima. Odnowił też ołtarz JAHWE, który stał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Asa usłyszał te słowa i proroctwo proroka Obeda, umocnił się i usunął obrzydliwości z całej ziemi Judy i Beniamina, a także z miast, które zdobył na górze Efraim, i odnowił ołtarz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Aza te słowa, i proroctwo Obeda proroka, zmocnił się, i zniósł obrzydliwości ze wszystkiej ziemi Judzkiej i Benjamińskiej, i z miast, które był pobrał na górze Efraim, i odnowił ołtarz Pański, który był przed przysionkiem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Asa, to jest słowa i proroctwo Azariasza, syna Oded, proroka, umocnion jest i zniósł bałwany ze wszytkiej ziemie Juda i z Beniamin, i z miast, które był pobrał, góry Efraim, i poświęcił ołtarz PANSKI, który był przed przysionkiem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proroka Odda, nabrał otuchy i usunął bożki z całej ziemi Judy i Beniamina, a także z miast, które zdobył w górach Efraima, i odnowił ołtarz Pański, który znajdował się przed przedsionkiem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Azariasza, proroka, syna Odeda, poczuł się silny i usunął bałwany z całej ziemi judzkiej i z Beniamina, i ze wszystkich miast, które zdobył na pogórzu efraimskim i odnowił ołtarz Pana, który stał przed przedsionkiem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proroctwo Odeda , proroka, umocnił się i usunął obrzydliwości z całej ziemi Judy i Beniamina, z miast, które zdobył na górze Efraima. Odnowił ołtarz JAHWE, który był naprzeciw przedsionka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Asa usłyszał słowa proroctwa Azariasza, syna Odeda, nabrał odwagi i usunął wszystkie obrzydliwości z ziemi Judy i Beniamina oraz z miast, które zdobył w górach Efraima. Odnowił też ołtarz JAHWE, stojący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Asa usłyszał te słowa i [zrozumiał] przepowiednie proroka Odeda, nabrał mocy, usunął obrzydliwość ze wszystkiej ziemi Judy i Beniamina, a także z miast, które zdobył w górach Efraim, i odnowił ołtarz Jahwe, który stał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почув ці слова і пророцтво пророка Адада і скріпився і викинув огиди з усієї землі Юди і Веніямина і з міст, які придбав в горі Ефраїма, і обновив господний жертівник, який був перед господним храмом.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Asa usłyszał te słowa i proroctwo Odeda, proroka wzmocnił się oraz zniósł obrzydliwości z całej ziemi Judy i Binjamina; z miast, które wziął na górze Efraima, i odnowił ołtarz WIEKUISTEGO, który był przed Przedsionkiem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Asa usłyszał te słowa oraz proroctwo proroka Odeda, nabrał odwagi i przystąpił do usuwania obrzydliwości z całej ziemi Judy i Beniamina oraz z miast, które zdobył w górzystym regionie Efraima, jak również do odnowienia ołtarza JAHWE, znajdującego się przed portykiem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proroctwo, </w:t>
      </w:r>
      <w:r>
        <w:rPr>
          <w:rtl/>
        </w:rPr>
        <w:t>נְבּואָה</w:t>
      </w:r>
      <w:r>
        <w:rPr>
          <w:rtl w:val="0"/>
        </w:rPr>
        <w:t xml:space="preserve"> (newu’a h), określeniem wcześniejszym było: widzenie, </w:t>
      </w:r>
      <w:r>
        <w:rPr>
          <w:rtl/>
        </w:rPr>
        <w:t>חָזֹון</w:t>
      </w:r>
      <w:r>
        <w:rPr>
          <w:rtl w:val="0"/>
        </w:rPr>
        <w:t xml:space="preserve"> (chazon). BHS proponuje wstawić: które wypowiedział Azariasz, syn, </w:t>
      </w:r>
      <w:r>
        <w:rPr>
          <w:rtl/>
        </w:rPr>
        <w:t>אֲׁשֶר נִּבָא עֲזַרְיָהּו בֶן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2024-05-15T12:40:53Z</dcterms:modified>
</cp:coreProperties>
</file>