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(jak) między moim ojcem a twoim ojcem. Oto przesyłam ci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tak jak między moim ojcem a twoim. Oto przesyłam ci srebro i złoto.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 między mną a tobą, j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ak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moim ojcem a twoim ojcem. Oto posyłam ci srebro i złoto. Idź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i między tobą, i między ojcem moim i między ojcem twoim: otoć posyłam srebro i złoto. Idźże, a wzrusz przymierze twoje z Baazą, królem Izraelskim, aby odciągnął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 tobą przymierze, ociec też mój z ojcem twym w zgodzie mieszkali; przeto ci posłał srebro i złoto, abyś złamawszy przymierze, które masz z Baasą, królem Izraelskim, uczynił, aby odjachał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 przymierze między mną a tobą, jak było między moim ojcem a twoim. Oto posyłam ci srebro i złoto. Wyrusz i zerwij swoje przymierze z Baszą, królem Izraela, a wtedy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przymierze między mną a tobą, między moim ojcem a twoim ojcem. Oto ja przysyłam ci srebro i złoto, a ty zerwij swoje przymierze z Baaszą,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mną a tobą istnieje przymierze, jak to było między moim i twoim ojcem! Oto posyłam ci srebro i złoto. Wyrusz więc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„Zawrzyjmy układ, ty i ja, podobnie jak było między naszymi ojcami. Posyłam ci srebro i złoto. Zerwij jednak swój układ z Baszą, królem Izraela, aby odstąpił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Jesteśmy sprzymierzeni z sobą, ja i ty, podobnie jak mój ojciec i twój. Oto posyłam ci srebro i złoto. Zerwij przymierze z Baszą,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Завіщай завіт між мною і тобою і між моїм батьком і між твоїм батьком. Ось я тобі післав срібло і золото, ходи і віджени від мене Ваасу царя Ізраїля і хай відійде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przymierze między mną i między tobą, oraz między moim ojcem i między twoim ojcem; oto posyłam srebro i złoto. Idź, złam twoje przymierze z israelskim królem Baeszą, aby ode mnie odciągnął.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”Istnieje przymierze między mną a tobą i między moim ojcem a twoim ojcem. Oto posyłam ci srebro i złoto. Wyrusz, złam swoje przymierze z Baaszą, królem Izraela, żeby odstąpił ode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2024-05-26T15:50:47Z</dcterms:modified>
</cp:coreProperties>
</file>