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zebrał Judejczyków i polecił przenieść spod Ramy kamienie i drewno, z których budował Basza, i ufortyfikować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ze sobą cały lud Judy i zabrali z Rama kamienie i drewno, z którego budował Basza, a zbudował z niego Geba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wziąwszy z sobą wszystek lud Judzki, pobrali z Ramy kamienie, i drzewo jego, z którego budował Baaza, a zbudował z niego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wszytkiego Judę i pobrali kamienie z Rama i drzewo, które był na budowanie zgotował Baasa, i zbudował z nich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zgromadził całego Judę, aby zabrali z Rama kamienie i drewno, z którego poprzednio budował Basza, i użył je do umocnienia nimi Geba i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wszystkich Judejczyków i ci uprzątnęli kamienie i belki Ramy, którymi Baasza kazał ją obwarować, i obwarował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zgromadził wszystkich Judejczyków, aby przenieśli kamienie Ramy i drewno, którymi obwarowywał Basza, i obwarowali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zebrał wszystkich Judejczyków i polecił im przynieść kamienie i drewno, których używał Basza do budowy umocnień w Rama. Następnie wykorzystał je do umocnienia Geby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Asa, wziąwszy z sobą wszystek lud judzki, zabrał z Rama materiały, których Basza używał do budowy: kamienie i drzewo i umocnił nimi [miasta] Geba i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взяв всього Юду і взяв каміння Рами і її дерево, яким будував Вааса, і ними збудував Ґаваю і Масфу.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cały lud Judy, zabrali z Ramath kamienie i drzewo, z którego budował Baesza, i zbudowali z niego Gebę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całą Judę i zaczęto wynosić z Ramy kamienie oraz belki, z których Baasza budował, i począł z nich budować Gebę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2024-05-19T00:14:39Z</dcterms:modified>
</cp:coreProperties>
</file>