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 – i nawet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powiedział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uda: Idź i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Wynijdę, a będę kłamliwym duchem w ustach wszystkich proroków jego. I rzekł Pan: Zwiedziesz, i pewnie przemożesz: Idźże, a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Wynidę a będę kłamliwym duchem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Wyjdę i stanę się duchem kłamstwa w ustach wszystkich jego proroków. Wówczas [Pan] rzekł: Możesz zwieść i to ci się uda. Idź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potrafisz;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będę duchem kłamstwa w ustach wszystkich jego proroków. A On powiedział: Zwiedziesz, potrafisz to. Idź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«Pójdę i będę duchem kłamstwa w ustach wszystkich jego proroków». A On mu odparł: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”Pójdę i stanę się duchem kłamliwym w ustach wszystkich jego proroków”. I rzekł Jahwe: ”Zwiedziesz go i powiedzie ci się. Idź, a uczyń tak!”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брехливим духом в устах всіх його пророків. І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Wyjdę i będę podstępnym duchem w ustach wszystkich jego proroków. Zatem powiedział: Namówisz i pewnie osiągniesz.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Zwiedziesz – i nawet zdołasz, ּ</w:t>
      </w:r>
      <w:r>
        <w:rPr>
          <w:rtl/>
        </w:rPr>
        <w:t>תּוכָלּתְפַּתֶה וְגַם־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2024-05-28T06:03:46Z</dcterms:modified>
</cp:coreProperties>
</file>