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(tego)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odchodnym Micheasz powiedział: Jeśli rzeczywiście wrócisz szczęśliwie, to JAHWE przeze mnie nie przemawiał. Po czym skierował się do ludu: Zapamiętajcie, co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Micheasz odpowiedział: Jeśli rzeczywiście wrócisz w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mówił przeze mnie. I dodał: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Micheasz: Jeźliże się wrócisz w pokoju, tedy nie mówił Pan przez mię. Nadto rzekł: Słuchajcież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Jeśliś się wrócisz w pokoju, nie mówił JAHWE we mnie. I rzekł: Słuchajcie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powiedział: Gdybyś miał powrócić w pokoju, znaczyłoby to, że Pan nie mówił przeze mnie. I dodał: Słuchajcie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rzekł: Jeżeli ty szczęśliwie powrócisz, to Pan nie przemawiał przeze mnie. I dodał jeszcze: Słuchajcie tego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powiedział: Jeżeli rzeczywiście powrócisz w pokoju, to znaczy, że JAHWE nie przemówił przeze mnie. I powiedział: Słuchajcie tego,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„Jeśli rzeczywiście wrócisz w pokoju, to JAHWE nie mówił przeze mnie”. I dodał: „Słuchajcie wszystkie narody!”.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Mikajehu: - Jeśli powrócisz zdrów i cały, nie przemawiał Jahwe przeze mnie! I zawołał jeszcze: - Słuchajcie i wy wszyscy, o 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Якщо, повертаючись, повернешся в мирі, Господь не говорив через мене. Послухайте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Micha odpowiedział: Jeśli wrócisz w pokoju, wtedy WIEKUISTY przeze mnie nie mówił. Nadto rzekł: Słuchajcie tego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”Jeśli istotnie wrócisz w pokoju, to JAHWE nie mówił ze mną”. I dodał: ”Słuchajcie, wszystkie ludy”.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2024-05-23T23:33:04Z</dcterms:modified>
</cp:coreProperties>
</file>