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38"/>
        <w:gridCol w:w="50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 więc król Izraela oraz Jehoszafat, król Judy, na Ramot Gileadzkie.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Izraela i Jehoszafat, król Judy, wyruszyli zatem na Ramot Gileadzkie.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król Izraela i Jehoszafat, król Judy, wyruszyli do Ramot-Gilead.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ciągnął król Izraelski, i Jozafat, król Judzki, do Ramot Galaad.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Jachali tedy król Izraelski i Jozafat, król Judzki, do Ramot Galaad.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król izraelski i Jozafat, król judzki, wyruszyli na Ramot w Gileadzie.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wyruszył król izraelski i Jehoszafat, król judzki, przeciwko Ramot Gileadzkiemu.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Izraela i Jehoszafat, król Judy, wyruszyli, przeciwko Ramot w Gileadzie.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król Izraela i Jozafat, król Judy, wyruszyli na Ramot w Gileadzie.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wyruszyli, król izraelski i Jozafat, król judzki, do Ramot w Gileadzie.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пішов цар Ізраїля і Йосафат цар Юди до Рамота Ґалаадського.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król israelski i Jozafat, król Judzki, pociągnęli do Ramot 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 Izraela oraz Jehoszafat, król Judy, udali się do Ramot-Gilead.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2024-05-28T02:01:26Z</dcterms:modified>
</cp:coreProperties>
</file>