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Dowiedz się jednak, proszę, najpierw* o 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dodał jeszcze: Najpierw jednak, proszę, spytajmy JAHWE o 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 jeszcze do króla Izraela: Zapytaj dziś, proszę, o 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Jozafat do króla Izraelskiego: Proszę, pytaj się dziś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 do króla Izraelskiego: Proszę, natenczas poradź się mowy PANSKIEJ: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Jozafat rzekł królowi izraelskiemu: Najpierw zapytaj, proszę, o 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Jehoszafat rzekł do króla izraelskiego: Wpierw jednak zapytaj o wyrocznię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 również do króla Izraela: Zapytaj, proszę, najpierw o wolę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powiedział jeszcze do króla Izraela: „Najpierw jednak zapytaj o to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Jozafat do króla izraelskiego: - Zapytaj najpierw, proszę cię, wyroczni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 до царя Ізраїля: Затитай же сьогодні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Jozafat powiedział do israelskiego króla: Proszę, zapytaj się dzisiaj o wypowiedź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”Najpierw zapytaj, proszę, o słowo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2024-05-28T07:15:35Z</dcterms:modified>
</cp:coreProperties>
</file>