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Jehu,* syn Chananiego, jasnowidz,** i powiedział do króla Jehoszafata: Czy musiałeś pomagać bezbożnemu i okazywać miłość*** tym, którzy nienawidzą JHWH? Wzbudziłeś przez to przeciw sobie oburzenie****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jasnowidz, </w:t>
      </w:r>
      <w:r>
        <w:rPr>
          <w:rtl/>
        </w:rPr>
        <w:t>חֹזֶה</w:t>
      </w:r>
      <w:r>
        <w:rPr>
          <w:rtl w:val="0"/>
        </w:rPr>
        <w:t xml:space="preserve"> (chodze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okazywać miłość : tu: dochowywać wierności przymierzu, &lt;x&gt;140 19:2&lt;/x&gt;L.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oburzenie, </w:t>
      </w:r>
      <w:r>
        <w:rPr>
          <w:rtl/>
        </w:rPr>
        <w:t>קֶצֶף</w:t>
      </w:r>
      <w:r>
        <w:rPr>
          <w:rtl w:val="0"/>
        </w:rPr>
        <w:t xml:space="preserve"> (qetsef).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2024-05-16T10:51:33Z</dcterms:modified>
</cp:coreProperties>
</file>