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sędziów* w ziemi, we wszystkich warownych miastach Judy, miasto za miastem.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16:18-20&lt;/x&gt;; &lt;x&gt;50 17:8-13&lt;/x&gt;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2024-05-16T12:42:54Z</dcterms:modified>
</cp:coreProperties>
</file>