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sędziów zaś mówił: Uważajcie na to, co czynicie, bo sądzicie nie dla ludzi, lecz dla JAHWE, i w sprawie wyroku (On) jest przy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Sędziów tych pouczył: Uważajcie na to, co czynicie, nie sądzicie bowiem dla ludzi, lecz dla JAHWE. On jest przy was, przy każdym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Uważajcie na to, co czynicie, bo sądzicie nie dla człowieka, ale dla JAHWE, który jest z wami podczas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sędziów: Baczcież, co czynicie; bo nie ludzki sąd odprawujecie, ale Pański, który jest z wami przy sprawie sądowej.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przykazując sędziom: Baczcie (pry), co macie czynić, bo nie ludzki sąd odprawujecie, ale PANSKI: a cokolwiek osądzicie, na was się 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sędziów: Baczcie na to, co czynicie, bo nie dla człowieka sądzicie, lecz dla Pana. On jest przy was, gdy sądzicie.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Baczcie, co czynicie; gdyż nie dla ludzi sądzicie, ale dla Pana, i On jest przy was, gdy wydajecie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Spójrzcie, co robicie, ponieważ nie sądzicie ze względu na człowieka, lecz dla JAHWE, który jest z wami, gdy sprawujecie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ich tak: „Bądźcie ostrożni w tym, co czynicie. Nie sądzicie bowiem z upoważnienia człowieka, lecz JAHWE. On zaś będzie obecny przy was podczas wydawania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sędziów: - Uważajcie na to, co czynić będziecie, bo sprawujecie sądy nie dla człowieka, lecz dla Jahwe, który jest z wami, gdy wymierzacie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суддям: Глядіть, що ви робите, бо ви судите не чоловікові, але Господеві, і з вами слова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sędziów: Uważajcie, co wy czynicie; bo nie ludzki sąd sprawujecie, ale WIEKUISTEGO, który jest z wami przy sądowej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tych sędziów: ”Patrzcie, co czynicie, gdyż nie dla człowieka sądzicie, lecz dla Jehowy; i on jest z wami w sprawie sądzenia.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2024-05-16T20:54:09Z</dcterms:modified>
</cp:coreProperties>
</file>