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sędziów zaś mówił: Uważajcie na to, co czynicie, bo sądzicie nie dla ludzi, lecz dla JAHWE, i w sprawie wyroku (On) jest przy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2024-05-16T23:57:21Z</dcterms:modified>
</cp:coreProperties>
</file>