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przez obliczem JAHWE wszyscy Judejczycy, a także ich potomstwo,* ich kobiety i ich synowie.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tak przed JAHWE wszyscy Judejczycy, ich dzieci, kobiety i 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Judy stał przed JAHWE z małymi dziećmi, żonami i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też lud Judzki stał przed Panem, i dziatki ich, żony ich, i synowie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lud Judzki stał przed JAHWE, z dziatkami i z żonami, i z synmi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wówczas przed Panem wszyscy mieszkańcy Judy, także ich małe dzieci, ich kobiety i 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tego stali przed Panem wszyscy Judejczycy, nawet ich małe dzieci, ich kobiety i 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Judejczycy zaś stali przed obliczem JAHWE, nawet ich małe dzieci, ich żony i ich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 stali wtedy wszyscy mieszkańcy Judy wraz z dziećmi, ich kobiety i 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Judy stał przed Jahwe z małymi dziećmi, żonami i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стояв перед Господом ввесь Юда і їхні діти і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judzki stał przed WIEKUISTYM, oraz ich dzieci, żony, i ich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wszyscy, którzy byli z Judy, stali przed obliczem JAHWE, nawet ich maleństwa, ich żony oraz ich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potomstwo, </w:t>
      </w:r>
      <w:r>
        <w:rPr>
          <w:rtl/>
        </w:rPr>
        <w:t>טַף</w:t>
      </w:r>
      <w:r>
        <w:rPr>
          <w:rtl w:val="0"/>
        </w:rPr>
        <w:t xml:space="preserve"> , l.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2024-05-31T13:35:25Z</dcterms:modified>
</cp:coreProperties>
</file>