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pobudził przeciwko Jehoramowi ducha Filistynów i Arabów, którzy mieszkają obok Kuszytów,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JAHWE wzbudził u Filistynów i Arabów, mieszkających obok Kuszytów, wrogość względem 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również przeciw Joramowi ducha Filistynów i Arabów, którzy mieszkali obok Etiopczyków;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pobudził Pan przeciwko Joramowi ducha Filistyńczyków, i Arabczyków, którzy byli pograniczni Etyjopczykom;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tedy JAHWE na Jorama ducha Filistymów i Arabczyków, którzy są o granicę z Etiopiany,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 też Pan przeciw Joramowi wrogiego ducha Filistynów i Arabów, którzy mieszkali obok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pobudził przeciwko Jehoramowi gniew Filistyńczyków i Arabów, mieszkających obok Kuszytów,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przeciwko Joramowi ducha Filistynów i Arabów, którzy byli w pobliżu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przeciw Joramowi Filistynów i Arabów, sąsiadujących z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również Jahwe przeciw Joramowi nienawiść Filistynów i Arabów, którzy mieszkali obok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проти Йорама чужинців і Аравів і тих, що граничать з етіопами,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pobudził przeciwko Joramowi ducha Pelisztinów oraz Arabów, którzy żyli na granicy Kuszytów;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przeciwko Jehoramowi ducha Filistynów i Arabów, którzy byli przy Etiopczykach.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2024-05-31T22:21:42Z</dcterms:modified>
</cp:coreProperties>
</file>