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stanął nad królestwem swojego ojca i umocnił się, wybił mieczem wszystkich swoich braci, a także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zasiadł na tronie swojego ojca i umocnił się u władzy, wybił mieczem wszystkich swoich braci, a także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Joram objął władzę w królestwie swojego ojca, umocnił się i pozabijał mieczem wszystkich swoich braci,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Joram na królestwo ojca swego, a zmocniwszy się pozabijał wszystkich braci swoich mieczem, także i niektórych z przedniejszych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tedy Joram na królestwo ojca swego i gdy się zmocnił, zabił wszytkie braty swe mieczem i niektóre z książąt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więc wziął we władanie królestwo swego ojca i umocniwszy się, pozabijał mieczem wszystkich swoich braci oraz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objął władzę królewską po swoim ojcu i umocnił się w niej, kazał pozabijać swoich braci mieczem, a także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przejął królestwo swego ojca i się umocnił, pozabijał mieczem wszystkich swych braci, a także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objął władzę po swoim ojcu, a gdy tylko ją umocnił, kazał wytracić mieczem swoich braci oraz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Objął więc Joram władzę królewską po swoim ojcu, a gdy się umocnił, pozabijał mieczem wszystkich swoich braci, a także niektórych znakomitszych [mężów]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Йорам на своє царство і скріпився і забив всіх своїх братів мечем і (декого) з володарів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Joram został ustanowiony na królestwie swojego ojca, a gdy się wzmocnił, mieczem pozabijał wszystkich swoich braci, także i niektórych z przedniejszych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Jehoram powstał nad królestwem swego ojca, zaczął umacniać swą pozycję, toteż pozabijał mieczem wszystkich swoich bracia oraz niektórych książąt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2024-05-31T23:05:10Z</dcterms:modified>
</cp:coreProperties>
</file>