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wyprowadzono syna królewskiego, nałożono mu koronę* i wręczono świadectwo,** *** i obwołano go królem, a Jehojada i jego synowie namaścili go i zawołali: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17:18-20&lt;/x&gt;; &lt;x&gt;110 2:3&lt;/x&gt;; &lt;x&gt;120 11:12&lt;/x&gt;;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2024-05-13T18:19:33Z</dcterms:modified>
</cp:coreProperties>
</file>