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głos ludu, strażników ochrony i (ludzi) sławiących króla, przyszła do ludu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2024-05-13T11:10:53Z</dcterms:modified>
</cp:coreProperties>
</file>