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zobaczyła króla przy jego kolumnie, u wejścia.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cały lud ziemi cieszył się i dął w trąby, a śpiewacy przy wtórze instrumentów kierowali uwielbieniem. Na ten widok Atalia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u wejścia, a wokół króla książęta i trąby. Cały lud tej ziemi radował się i dął w trąby, także śpiewacy z instrumentami muzycznymi oraz ci, którzy kierowali śpiewem. Wtedy Atalia rozdarła swoje szaty, mówiąc: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król stał na majestacie swoich w wejściu, i książęta i trąby około króla, i wszystek lud onej ziemi weselący się, i trąbiący w trąby, i śpiewaki z instrumentami muzycznemi, i tych, którzy zaczynali śpiewanie, tedy rozdarła Atalij a szaty swoje, mówiąc: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króla stojącego na stopniu w weszciu, a książęta i hufy około niego, i wszytek lud ziemie weselący się i trąbiący w trąby, i grający na rozmaitych instrumentach muzyckich, i głos chwalących, rozdarła szaty swe i rzekła: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kolumnie u wejścia, a dowódcy i trąby naokoło króla; cała ludność kraju raduje się i dmie w trąby, śpiewacy z instrumentami muzycznymi prowadzą śpiewy pochwalne. Atalia więc rozdarła szaty i zawołała: Spisek,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 stoi na swoim miejscu u wejścia, przy królu zaś są dowódcy i trębacze, a cały lud prosty weseli się i dmie w trąby, a śpiewacy z instrumentami muzycznymi dają znaki do wznoszenia okrzyków,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swoim filarze obok wejścia, a przy królu dowódcy i trębacze. Cały lud kraju jest radosny i dmie w trąby, a śpiewacy z instrumentami muzycznymi rozgłaszają chwałę. Wtedy Atalia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przy kolumnie u wejścia, otoczonego przez dowódców i trębaczy oraz cały lud kraju, rozradowany i dmący w trąby, a także śpiewaków z instrumentami, którzy intonowali śpiewy pochwalne.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na podwyższeniu przy wejściu, a książęta i trębacze wokół króla, cały zaś lud kraju radował się i grał na trąbach, a śpiewacy z instrumentami muzycznymi kierowali pochwalnymi okrzykami. Atalia rozdarła swoje szaty wołając: ”Zdrada, zdrada!”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 przy swej kolumnie u wejścia stał król, przy królu zaś – książąt i trąby, a cały lud ziemi radował się i dął w trąby, byli też śpiewacy z instrumentami do akompaniowania przy pieśni, jak również ci, którzy dawali sygnał do wysławiania. Atalia natychmiast rozdarła swe szaty i powiedziała: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2024-05-13T14:12:10Z</dcterms:modified>
</cp:coreProperties>
</file>