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odźwiernych przy bramach domu JAHWE, aby nie wchodził (do niego) żaden (człowiek) w jakiś sposób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2024-05-13T08:31:20Z</dcterms:modified>
</cp:coreProperties>
</file>