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Amazjasz oddzielił ich, (to jest) oddział, który przyszedł do niego z Efraima, aby poszedł do swoich miejscowości, lecz zapałał ich gniew na Judę i wrócili do swoich miejscowości w żarze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Wojsko  zostało  wynajęte  za  sto  talentów, czyli za ok. 3 sykle srebra (36 g) na głowę wojownika. Główną zapłatą miały być łupy. Nic dziwnego, że najemnicy byli niezadowoleni.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2024-05-18T15:30:03Z</dcterms:modified>
</cp:coreProperties>
</file>