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natomiast wzmocnił się,* stanął na czele swojego wojska** i ruszył do Doliny Soli,*** gdzie pobił dziesięć tysięcy**** synów Seiru.*****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natomiast nabrał odwagi, stanął na czele swojego wojska i ruszył do Doliny Soli, gdzie pobił dziesięć tysięcy mieszkańców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umocnił się, wyprowadził swój lud i nadciągnął do Doliny Soli, i pobił dziesięć tysięcy synów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Amazyjasz zmocniwszy się, wywiódł lud swój, i ciągnął na dolinę Soli, i poraził synów Seir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śmiele wywiódł lud swój i ciągnął na Dolinę Żup, i poraził synów Seir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wzmocniwszy się, wyruszył na czele swego wojska do Doliny Soli, gdzie pobił dziesięć tysięcy synów Seiru,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zaś nabrał odwagi i powiódł swój zbrojny lud, i doszedł do Doliny Solnej, gdzie pobił dziesięć tysięcy mieszkańców Seiru,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Amazjasz wzmocnił się, poprowadził swój lud, wkroczył do Doliny Soli i pobił dziesięć tysięcy Seirytów.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tymczasem zebrał siły i na czele swojego wojska wyruszył do Doliny Soli, gdzie zabił dziesięć tysięcy Seirytów.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umocniwszy się wyruszył ze swoim ludem, przyciągnął ku Dolinie Soli i pobił 10 000 mieszkańców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 скріпився і взяв свій нарід і пішов до долини солі і побив там десять тисяч синів Сиїра.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wzmocnił, Amacjasz wyprowadził swój lud, ciągnął doliną Solną i poraził dziesięć tysięcy synów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 zaś nabrał odwagi i poprowadził swój lud, i przybył do Doliny Soli; i pobił synów Seiru –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nabrał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swoich ludzi.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Soli, </w:t>
      </w:r>
      <w:r>
        <w:rPr>
          <w:rtl/>
        </w:rPr>
        <w:t>גֵיא־מֶלַח</w:t>
      </w:r>
      <w:r>
        <w:rPr>
          <w:rtl w:val="0"/>
        </w:rPr>
        <w:t xml:space="preserve"> , wsp. Nachal Malchata, &lt;x&gt;140 25:11&lt;/x&gt;L.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8:13&lt;/x&gt;; &lt;x&gt;120 8:20-22&lt;/x&gt;; &lt;x&gt;120 15:1-7&lt;/x&gt;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2024-05-18T17:27:33Z</dcterms:modified>
</cp:coreProperties>
</file>