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uprowadzili dziesięć tysięcy żywych, po czym wprowadzili ich na szczyt skały i zrzucili ich ze szczytu skały tak, że wszyscy się roztrzaskali.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2024-05-18T13:30:17Z</dcterms:modified>
</cp:coreProperties>
</file>