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Amazjasz przyszedł po pobiciu Edomitów, przyniósł bogów* synów Seiru, postawił ich sobie za bogów, kłaniał się przed nimi i kadził 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zaś, kiedy Amazjasz wrócił po pobiciu Edomitów, przyniósł ze sobą bogów czczonych przez mieszkańców Seiru i uczynił ich swoimi bogami — bił im pokłony i spalał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Amazjasz wrócił po porażce Edomitów, przyprowadził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bogów synów Seiru i postawił ich jako swoich bogów. Kłaniał się przed nimi i palił im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Amazyjasz wrócił od porażki Idumejczyków, przyniósł z sobą bogów synów Seir, i wystawił ich sobie za bogów, a kłaniał się przed nimi, i kadził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lepak po porażce Idumejczyków a po przyniesieniu bogów synów Seir, postawił je sobie za bogi i kłaniał się im, i palił im kadzenie.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rozbiciu Edomitów wrócił Amazjasz, wprowadził bogów synów Seiru i ustanowił ich bogami dla siebie, oddając im pokłon i paląc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Amasjasz, powracając po pobiciu Edomitów, przyniósł z sobą bóstwa mieszkańców Seiru i ustanowił je swoimi bogami, oddając im pokłon i składając ofiary z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rozgromieniu Edomitów, Amazjasz wrócił, sprowadził bóstwa mieszkańców Seiru i ustanowił je jako swoje bóstwa. Oddawał im pokłon i palił dla nich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Amazjasz, wracając po zwycięskiej bitwie z Edomitami, sprowadził posągi bogów Seirytów, uznał ich za swoje bóstwa, kłaniał się im i palił przed nimi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Amazjasz powrócił, pobiwszy Edomitów, sprowadził bogów synów Seiru i uczynił ich swoimi bogami. Oddawał im pokłon i palił przed nimi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того, як прийшов Амасія, що побив Ідумею, і приніс до них богів синів Сиіра і поставив їх собі за богів і кланявся перед ними і він їм кадив.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Amacjasz wrócił po porażce Edomitów, przywiózł bogów synów Seiru i ich sobie ustawił za bogów, kłaniał się przed nimi, i im kadził.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Amacjasz, wróciwszy po rozgromieniu Edomitów, przyniósł bogów synów Seiru i uczynił ich swoimi bogami, i zaczął się kłaniać przed nimi, i sprawiał, że wznosił się dla nich dym ofiarny.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bogów, </w:t>
      </w:r>
      <w:r>
        <w:rPr>
          <w:rtl/>
        </w:rPr>
        <w:t>אֱֹלהֵי</w:t>
      </w:r>
      <w:r>
        <w:rPr>
          <w:rtl w:val="0"/>
        </w:rPr>
        <w:t xml:space="preserve"> , lub: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2024-05-18T16:29:59Z</dcterms:modified>
</cp:coreProperties>
</file>