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tak do niego przemawiał, (król) zapytał go: Czy ustanowiliśmy cię dla doradzania królowi? Powstrzymaj się! Dlaczego mieliby cię zabić? I prorok powstrzymał się, ale dodał: Wiem, że Bóg postanowił cię zgubić za to, że tak postąpiłeś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prorok tak do niego przemawiał, król przerwał: Czy my ustanowiliśmy cię doradcą króla? — zapytał. — Przestań mówić! Dlaczego miałbyś zginąć? I prorok zamilkł, ale przedtem dodał: Wiem, że Bóg postanowił cię zgubić za to, że tak postąpiłeś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 do niego mówił,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powiedział: Czy wybrano cię doradcą króla? Przestań. Po co mają cię zabić? Prorok więc zaprzestał, ale dodał: Wiem, Bóg zamierza cię zniszczyć za to, że to uczyniłeś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 niego mówił, rzekł mu król: Izali cię za radcę królewskiego obrano? Przestań tego, aby cię nie zabito. A tak przestał prorok; wszakże rzekł: Wiem, że cię umyślił Bóg zatracić, gdyżeś to uczynił, a nie usłuchałeś rady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on mówił, odpowiedział mu: Azażeś ty jest radą królewską? Daj pokój, bych cię nie zabił! I odchodząc prorok: Wiem (pry), że umyślił Bóg zabić cię, żeś to złe uczynił, a nadto nie usłuchałeś rady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to do niego mówił, powiedział mu król: Czy ustanowiliśmy cię doradcą króla? Przestań! Po cóż mają cię uderzyć? Prorok zaprzestał i zawołał: Wiem, że Bóg powziął zamiar, by cię zgubić, ponieważ to uczyniłeś i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tak do niego przemawiał, król rzekł do niego: Czy ustanowiliśmy cię doradcą króla? Przestań! Dlaczego mają cię zabić? Prorok przestał, ale jeszcze rzekł: Wiem, że Bóg postanowił cię zgubić za to, że to uczyniłeś, a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 do niego, tamten zapytał: Czy ustanowiliśmy cię doradcą króla? Przestań! Dlaczego mają cię zabić? I prorok przestał. Później powiedział: Wiem, że Bóg postanowił cię zniszczyć, ponieważ to zrobiłeś i nie posłuchałeś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prorok napominał króla, ten przerwał mu, mówiąc: „Czy ustanowiliśmy cię doradcą królewskim? Przestań, jeśli ci życie miłe!”. Prorok przerwał swoją mowę, ale powiedział: „Wiem, że Bóg postanowił cię zniszczyć za to, co zrobiłeś, i za to, że nie posłuchałeś mojego napomnienia!”.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do niego przemawiał, rzekł mu król: - Czy zamianowaliśmy ciebie doradcą królewskim? Zamilknij! Odejdź! Po cóż mielibyśmy cię zabijać? I odszedł prorok, ale rzekł jeszcze: - Wiem, że Bóg zadecydował twą zgubę za to, żeś się tego dopuścił, a nie posłuchałeś mej przestrogi.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йому говорили і він сказав до нього: Чи я тебе поставив радником царя? Вважай, щоб ти не був бичований. І пророк помовчав і сказав: Але я пізнав, що раду зроблено проти тебе, щоб тебе вигубити, бо ти це вчинив, і не послухався моєї поради.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mówił, król mu powiedział: Czy cię wybrano za królewskiego doradcę? Zaprzestań tego, aby cię nie zabito. Więc prorok przestał; jednak powiedział: Wiem, że Bóg cię postanowił zniszczyć, ponieważ to uczyniłeś, a nie usłuchałeś mojej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to powiedział, król natychmiast rzekł do niego: ”Czyż ustanowiliśmy cię doradcą królewskim? Przestań dla własnego dobra. Po cóż mieliby cię zabić?” Prorok więc przestał, lecz powiedział: ”Doprawdy, wiem, że Bóg postanowił cię zgubić, gdyż to uczyniłeś i nie usłuchałeś mej rady”.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2024-05-18T15:10:14Z</dcterms:modified>
</cp:coreProperties>
</file>