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tak do niego przemawiał, (król) zapytał go: Czy ustanowiliśmy cię dla doradzania królowi? Powstrzymaj się! Dlaczego mieliby cię zabić? I prorok powstrzymał się, ale dodał: Wiem, że Bóg postanowił cię zgubić za to, że tak postąpiłeś i nie posłuchałeś mojej 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2024-05-18T16:19:47Z</dcterms:modified>
</cp:coreProperties>
</file>