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Amazjasz odstąpił od (podążania) za JAHWE, zawiązano przeciwko niemu sprzysiężenie w Jerozolimie. Uciekł więc do Lakisz, lecz posłano za nim do Lakisz i tam go uśmiercono.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Amazjasz przestał kroczyć za JAHWE, knuto przeciwko niemu spisek w Jerozolimie. Zdołał wprawdzie uciec do Lakisz, lecz posłano tam za nim ludzi i w Lakisz 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czasu, kiedy Amazjasz odwrócił się od JAHWE, uknuli przeciwko niemu spisek w Jerozolimie. Uciekł więc do Lakisz, lecz wysłali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pościg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Lakisz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czasu, jako odpadł Amazyjasz od Pana, uczyniono przeciwko niemu sprzysiężenie w Jeruzalemie. Lecz on uciekł do Lachis; ale posłano za nim do Lachis, i zabito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odstąpił od JAHWE, zasadzkę nań uczyniono w Jeruzalem. A gdy uciekł do Lachis, posłali i zabili ji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Amazjasz opuścił Pana, uknuto przeciw niemu spisek w Jerozolimie, uciekł więc do Lakisz. Urządzono za nim pościg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odstąpił Amasjasz od Pana, knuto przeciwko niemu spisek w Jeruzalemie, schronił się więc w Lachisz. Lecz wysłano za nim pościg do Lachisz i tam 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Amazjasz odwrócił się od JAHWE, zawiązano przeciw niemu spisek w Jerozolimie. A wtedy on uciekał do Lakisz, lecz posłano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sprzeciwił się JAHWE, uknuto przeciwko niemu spisek w Jerozolimie. Uciekł więc do Lakisz. Wysłano jednak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Amazjasz sprzeniewierzył się Jahwe, powstał przeciw niemu spisek w Jeruzalem. Schronił się wtedy do Lakisz, ale dopadli go w Lakisz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часі, коли Амасія відійшов від Господа, і зробили на нього змову, і він втік з Єрусалиму до Лахіса. І післали за ним до Лахіса і там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Amacjasz odpadł od WIEKUISTEGO, uczyniono przeciwko niemu sprzysiężenie w Jeruszalaim. Lecz uciekł do Lachisz. Ale posłano za nim do Lachisz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Amacjasz odwrócił się od podążania za Jehową, zaczęto przeciw niemu spiskować w Jerozolimie. W końcu uciekł do Lachisz, lecz wysłano za nim do Lachisz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2024-05-18T15:29:39Z</dcterms:modified>
</cp:coreProperties>
</file>