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włożono go na konie i pochowano go przy jego ojcach w Mieście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przewieziono go końmi i pochowano go przy jego ojcach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przywieźli go na koniach i pogrzebali go z jego ojcami w mieście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przyniósłszy go na koniach, pochowali go z ojcami jego w mieście Judzkiem.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przyniózszy na koniach, pogrzebli go z ojcy jego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pochowano z jego przodkami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przewieziono go końmi i pochowano obok jego ojców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pochowano przy jego przodkach w mieście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przewieziono końmi do Miasta Dawidowego i pochowano obok jego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pochowano obok jego ojców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його на коня і поховали його з його батьками в місті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przywieźli na koniach, pochowali go z jego przodkami w judzkim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przywieziono go na koniach, po czym pogrzebano go z jego praojcami w mieście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Mieście Dawida, za G, ἐν πόλει Δαυιδ; wg MT: w Mieście Judy, ּ</w:t>
      </w:r>
      <w:r>
        <w:rPr>
          <w:rtl/>
        </w:rPr>
        <w:t>בְעִיר יְהּודָה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2024-05-18T16:29:26Z</dcterms:modified>
</cp:coreProperties>
</file>