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3"/>
        <w:gridCol w:w="1642"/>
        <w:gridCol w:w="6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umocniła się przy nim władza, zabił swoje sługi, zabójców króla, swojego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2024-05-18T14:24:46Z</dcterms:modified>
</cp:coreProperties>
</file>