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jednak nie kazał uśmiercić, zgodnie z tym, co zostało napisane w Prawie, w zwoju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&lt;x&gt;60 7:1-26&lt;/x&gt;; 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2024-05-18T14:50:08Z</dcterms:modified>
</cp:coreProperties>
</file>