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zebrał Judejczyków i postawił ich według domu ojców (pod rozkazy) dowódców tysięcy oraz dowódców setek – całe (plemię) Judy i Beniamina – dokonał wśród nich przeglądu (mężczyzn) od dwudziestego roku życia wzwyż i stwierdził, że jest ich trzysta tysięcy doborowych, zdolnych wyjść do walki, zbrojnych w dzidę i tarczę.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zebrał Judejczyków, całe plemię Judy oraz Beniamina, według rodów ich ojców, i oddał ich pod rozkazy tysięczników i setników. Kiedy dokonał wśród nich przeglądu mężczyzn od dwudziestego roku życia wzwyż, stwierdził, że jest ich trzysta tysięcy doborowych, zdolnych do walki ludzi, zbrojnych w dzidę i tarczę.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Amazjasz zgromadził lud Judy i ustanowił nad nim dowódców nad tysiącami i setników, według ich rodów, dla całej Judy i Beniamina. Następnie policzył tych,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 mieli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lat i więcej, a było ich trzysta tysięcy wyborowych mężczyzn gotowych do boju, uzbrojonych w dzidę i tarczę.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zgromadził Amazyjasz lud Judzki, i postanowił ich według domów ojcowskich za półkowników i za rotmistrzów po wszystkiem pokoleniu Judowem, i Benjaminowem, a policzywszy ich od dwudziestu lat i wyżej, znalazł ich trzy kroć sto tysięcy na wybór , gotowych do boju, noszących drzewce i tarczę.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tedy Amazjasz Judę i postanowił je według domów i tysiącniki, i setniki po wszytkim Judzie i Beniamin, i policzył od dwudziestego roku wyższej, i nalazł trzy sta tysięcy młodzi, którzy mogli wyniść na wojnę i dzierżeć drzewce i tarczą.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potem Amazjasz mieszkańców Judy i podzielił ich według rodów, dając im tysiączników i setników dla całego Judy i Beniamina; dokonał następnie ich spisu od dwudziestu lat wzwyż. Znalazł wtedy trzysta tysięcy mężów wyborowych, zdolnych do walki, uzbrojonych w dzidy i tarcze.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Amasjasz zebrał Judejczyków i oddał ich według rodów pod komendę dowódców nad tysiącami i setników dla całego Judy i Beniamina, dokonał też przeglądu mężczyzn od dwudziestu lat wzwyż i doliczył się trzystu tysięcy zdatnych do boju, uzbrojonych w dzidę i tarczę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zebrał Judejczyków i ustanowił im według rodów tysiączników i setników dla całego plemienia Judy i plemienia Beniamina. Dokonał przeglądu tych, którzy mieli dwadzieścia lat i więcej, i stwierdził, że było ich trzysta tysięcy doborowych, zdolnych do wyruszenia na wojnę, zdolnych do trzymania włóczni i 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zgromadził mężczyzn z Judy i rozdzielił ich według rodów, a nadto wyznaczył dla całej Judy i dla Beniamina dowódców oddziałów liczących po tysiąc i sto osób. Następnie spisał wszystkich mężczyzn w wieku od dwudziestu lat wzwyż i zebrał razem trzysta tysięcy doborowych żołnierzy, gotowych do walki i wprawionych w używaniu włóczni i 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następnie Amazjasz lud Judy i uporządkował go według rodów, [ustanawiając nad nimi] tysiączników i setników dla wszystkich [mieszkańców] Judy i Beniamina. Następnie przeprowadził spis ludu od dwudziestego roku [życia] i wyżej, a było ich 300 000 wyborowych mężów, zdolnych do walki, uzbrojonych w oszczepy i tarcze.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зібрав Амасія дім Юди і поставив їх за домами їхніх батьківщин на тисячників і сотників в усьому Юді і Єрусалимі. І почислив їх від двадцятьлітних і вище, і знайшов, що їх триста тисяч сильних, щоб вийти на війну, які держать списа і щит.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Amacjasz zgromadził lud Judy i według domów ojcowskich ustanowił ich za dowódców nad tysiącami oraz dowódców nad setkami w całym pokoleniu Judy, i Binjamina. A kiedy ich policzył od dwudziestu lat i wyżej, znalazł trzysta tysięcy wyselekcjonowanych, gotowych do boju, noszących włócznię i tarczę.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Amacjasz zebrał Judę, i kazał im stanąć według domu ich praojców, przy dowódcach tysięcy i przy dowódcach setek dla całego Judy i Beniamina; i począł spisywać ich od dwudziestego roku wzwyż, i w końcu stwierdził, że jest trzysta tysięcy doborowych mężczyzn idących do wojska, posługujących się dzidą i wielką tarczą.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2024-05-18T15:09:45Z</dcterms:modified>
</cp:coreProperties>
</file>