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postawił ich według domu ojców (pod rozkazy) dowódców tysięcy oraz dowódców setek – całe (plemię) Judy i Beniamina – dokonał wśród nich przeglądu (mężczyzn) od dwudziestego roku życia wzwyż i stwierdził, że jest ich trzysta tysięcy doborowych, zdolnych wyjść do walki, zbrojnych w dzidę i 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2024-05-18T16:21:23Z</dcterms:modified>
</cp:coreProperties>
</file>