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wynajął z Izraela sto tysięcy dzielnych wojowników za sto baalów*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2024-05-18T14:36:56Z</dcterms:modified>
</cp:coreProperties>
</file>