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on, walczył z Filistynami i przebił się przez mur Gat, mur Jawne* ** i mur Aszdodu, pobudował też miasta (przy) Aszdodzie i u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on wojny z Filistynami i przebił się przez mur Gat, Jawne i Aszdodu, pobudował też miasta przy Aszdodzie i 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do walki z Filistynami, zburzył mury Gat, Jabne i Aszdodu, a odbudował miasta w okolicy Aszdodu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ruszywszy się, walczył z Filistynami, i poburzył mury w Get, i mury w Jabnie, i mury w Azocie, a pobudował miasta w Azocie i w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ruszył się i walczył przeciw Filistymom, i zburzył mur Get, i mur Jabnijej, i mur Azotu; pobudował też miasteczka w Azocie i w Filistim.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wówczas, by walczyć z Filistynami. Zrobił wyłomy w murach Gat, Jabne i Aszdodu, a odbudował miasta w okolicy Aszdodu i w 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na wojnę z Filistyńczykami i zburzył mury Gat, mury Jabny i mury Aszdodu, odbudował natomiast grody wokoło Aszdodu i u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i walczył przeciw Filistynom: zburzył mury Gat, mury Jabne, mury Aszdodu, zbudował miasta w pobliżu Aszdod i 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podjął wyprawę wojenną przeciwko Filistynom, zburzył mury Gat, Jabne i Aszdodu, a także odbudował miasta w rejonie Aszdodu i na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 wojnę przeciw Filistynom i zburzył mury miast: Get, Jabne i Aszdod, a odbudował miasta w [okręgu] Aszdodu i w [ziemi]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 і воював з чужинцями (філистимлянами) і знищив мури Ґета і мури Явни і мури Азота і збудував міста приналежні до Азоту і між чужинцями.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ruszył, walcząc z Pelisztinami, i zburzył mury Gat, mury Jabne oraz mury Aszdodu, i zbudował miasta w Aszdocie oraz na ziemi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walczyć z Filistynami, i zrobił wyłom w murze Gat i w murze Jabne oraz w murze Aszdodu. po czym zbudował miasta na terytorium Aszdodu i wśród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Jawne, </w:t>
      </w:r>
      <w:r>
        <w:rPr>
          <w:rtl/>
        </w:rPr>
        <w:t>יַבְנֶה</w:t>
      </w:r>
      <w:r>
        <w:rPr>
          <w:rtl w:val="0"/>
        </w:rPr>
        <w:t xml:space="preserve"> , po 70 r. po Chr. Jawne (Jamnia) stało się kluczowym ośrodkiem życia intelektualnego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2024-06-02T16:39:47Z</dcterms:modified>
</cp:coreProperties>
</file>