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9"/>
        <w:gridCol w:w="1479"/>
        <w:gridCol w:w="6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zbudował Bramę Wysoką domu JAHWE i pobudował wiele (innych ulepszeń) w murze* Ofelu.**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15:35&lt;/x&gt;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Ofel, </w:t>
      </w:r>
      <w:r>
        <w:rPr>
          <w:rtl/>
        </w:rPr>
        <w:t>עֹפֶל</w:t>
      </w:r>
      <w:r>
        <w:rPr>
          <w:rtl w:val="0"/>
        </w:rPr>
        <w:t xml:space="preserve"> , czyli: wzgórze. Nazwa odnoszona do miejsca posadowienia Miasta Dawida.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2024-05-17T15:21:59Z</dcterms:modified>
</cp:coreProperties>
</file>