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poddać sobie Judejczyków i Jerozolimczyków jako niewolników i niewolnice.* Tylko czy wy sami nie macie win wobec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czy wy sami nie macie win wobec JHWH, waszego Boga : wg G: Oto, czy ja nie jestem z wami, aby świadczyć wobec Pana, waszego Boga, οὐκ ἰδού εἰμι μεθ᾽ ὑμῶν μαρτυρῆσαι κυρίῳ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2024-05-13T05:23:49Z</dcterms:modified>
</cp:coreProperties>
</file>