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bo JAHWE obarczy nas za to winą. Czy zamierzacie dodawać (jeszcze to) do naszego grzechu i do naszej winy? Bo i tak nasza wina jest wielka i żar gniewu (płonie) nad Izraelem!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2024-05-13T17:14:36Z</dcterms:modified>
</cp:coreProperties>
</file>