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uwolnili jeńców, a łup pozostawili przed książętami oraz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więc pozostawiło jeńców i łupy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ono wojsko zostawiło i więźniów i łupy swe przed książętami, i przed wszystkiem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mężowie wojenni korzyść i wszytko, co byli pobrali, przed książęty i wszytkim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 zostawili przed naczelnikami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zwolnili jeńców, a łup zostawili przed naczelnikami i 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zostawili jeńców i łupy przed dowódcami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łupy złożyli przed przywódcami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pozostawiło więc i jeńców, i łupy przed książętami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вояки оставили полон і здобич перед володарями і всім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wojsko zostawiło więźniów oraz swe łupy przed władcami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zbrojni zostawili jeńców i zdobycz przed książętami i całym zborem.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2024-05-13T19:24:32Z</dcterms:modified>
</cp:coreProperties>
</file>