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zbrojni zostawili jeńców oraz łup przed książętami i całym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2024-05-13T04:09:04Z</dcterms:modified>
</cp:coreProperties>
</file>