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9"/>
        <w:gridCol w:w="4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król Achaz zwrócił się do królów* Asyrii o pomoc.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król Achaz wezwał władców Asyrii na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król Achaz posłał do królów Asyrii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prośbę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Naonczas posłał król Achaz do królów Assyryjskich, aby mu pomoc dali: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czasu posłał król Achaz do króla Asyryjskiego, żądając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król Achaz wysłał posłów do króla asyryjskiego z prośbą o 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król Achaz wysłał posłów do króla asyryjskiego z prośbą o 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król Achaz zwrócił się do królów Asyrii o 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król Achaz wysłał poselstwo do króla asyryjskiego z prośbą o 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czasie słał król Achaz o pomoc do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часі Ахаз післав до царя Ассурів, щоб помогли йому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król Achaz posłał do królów Aszuru, aby mu udzielili pomocy;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król Achaz posłał do królów Asyrii, żeby mu pomogli.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30:6&lt;/x&gt;; &lt;x&gt;140 32:6&lt;/x&gt;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2024-05-12T17:42:28Z</dcterms:modified>
</cp:coreProperties>
</file>