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Tiglat-Pileser, król Asyrii, przybył wprawdzie do niego, ale udręczył go zamiast go wspomóc.*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732 r. p. Chr., kiedy to Tiglat-Pileser zdobył i zniszczył Damaszek, zabił Resina, a Asyrię podzielił na cztery prowincje, &lt;x&gt;140 28:20&lt;/x&gt;L.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7:17&lt;/x&gt;; &lt;x&gt;290 8:7-8&lt;/x&gt;; &lt;x&gt;120 18:1-8&lt;/x&gt;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2024-05-12T12:35:46Z</dcterms:modified>
</cp:coreProperties>
</file>