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ojcami, pochowano go w mieście, w Jerozolimie* ** – bo nie sprowadzono go do grobowców królów Izraela – a władzę po nim objął Hiskiasz, jego syn.***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ojcami, pochowano go w mieście, to jest w Jerozolimie. Nie złożono go w grobowcach królów Izraela. Władzę zaś po nim objął Hiskiasz,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zasnął ze swoimi ojcami, i pogrzebali go w mieście w Jerozolimie. Ale nie wprowadzili do grobów królów Izraela. A Ezechiasz,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ojcami swymi, i pochowali go w mieście w Jeruzalemie; bo go nie wprowadzili do grobów królów Izraelskich; a Ezechyjasz,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ojcy swymi, i pogrzebli go w mieście Jeruzalem: ani go bowiem przyjęli do grobów królów Izraelskich. I królował Ezechiasz,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potem Achaz ze swymi przodkami i pochowano go w mieście, w Jerozolimie, ale nie w grobach królów judzkich. Jego syn, Ezechiasz,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ze swoimi ojcami, i pochowano go w mieście, w Jeruzalemie, lecz nie sprowadzono go do grobów królów izraelskich; władzę królewską zaś po nim objął Hiskiasz,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przy swoich przodkach i pochowano go w mieście, w Jerozolimie, ponieważ nie sprowadzono go do grobów królów Izraela. A królem po nim został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do swoich ojców, został pochowany w Jerozolimie, lecz nie w grobach królewskich. Władzę królewską objął po nim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potem Achaz z ojcami swymi i pochowano go w Mieście, w Jeruzalem, ale nie w grobach królów Judy. Po nim objął panowanie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заснув з своїми батьками і його поховано в місті Давида, бо не внесли його до гробівниць царів Ізраїля. І замість нього зацарював Езекія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zasnął ze swoimi przodkami, więc pochowali go w mieście, w Jeruszalaim; lecz go nie wprowadzili do grobów królów israelskich; a zamiast niego królował Chiskjasz,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Achaz spoczął ze swymi praojcami i pogrzebano go w mieście, w Jerozolimie, nie zaniesiono go bowiem do grobowców królów Izraela. A w jego miejsce zaczął panować Ezechiasz,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potraktowano: Jehorama 21:20, Joasza,24:25, i Uzjasza,26:23.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16:20&lt;/x&gt;; &lt;x&gt;290 14:28&lt;/x&gt;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4QCh: syn Achaza.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2024-05-12T21:27:12Z</dcterms:modified>
</cp:coreProperties>
</file>