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(dowodach) wierności nadciągnął Sancheryb,* król Asyrii, wkroczył do Judy,** rozłożył się obozem pod warownymi miastami i powiedział, by je dla niego rozbić.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 nadciągnął Sancheryb,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Asyrii, wkroczył do Judy, rozłożył się obozem pod warownymi miastami i rozkazał je dla siebie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oraz ich ustanowieniu nadciągnął Sennacheryb, król Asyrii, wkroczył do Judy, rozbił obóz naprzeciwko warownych miast i zamierzał je zdobyć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i pewnem ich postanowieniu przyciągnął Sennacheryb, król Assyryjski, a wtargnąwszy do Judzkiej ziemi, położył się obozem przeciw miastom obronnym, a umyślił je sobie 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po takowej prawdzie przyciągnął Sennacheryb, król Asyryjski, i wtargnąwszy w Judę, obległ miasta obronne, chcąc ich 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po tych dowodach wierności nadciągnął Sennacheryb, król asyryjski. Przybył do Judy, oblegał warowne miasta i rozkazał je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wierności, wyruszył Sancheryb, król asyryjski, i wkroczył do Judy, rozłożył się obozem pod warownymi miastami i postanowił zdobyć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po okazaniu przez Ezechiasza takiej wierności, przybył Sennacheryb, król Asyrii, i najechał Judę. Oblegał warowne miasta i zamierzał je dla siebie zagarnąć.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 wyruszył Sennacheryb, król Asyrii, i najechał Judę. Rozbił obóz pod warownymi miastami i polecił je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i dowodach wierności przybył Sancherib, król Asyrii, i wtargnął do [ziemi] judzkiej, rozbił obóz naprzeciw miast obronnych i zamierzał je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цих слів і цієї правди прийшов Сеннахирім цар Ассурів і прийшов проти Юди і отаборився проти міст з мурами і сказав їх захопити.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oraz ich postanowieniu, przyciągnął Sanheryb, król Aszuru, wtargnął do ziemi judzkiej i położył się obozem przeciwko obronnym miastom, bo zaplanował je sobie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rzeczach i tym wiernym postępowaniu przybył Sancherib, król Asyrii, i wtargnął do Judy, i rozłożył się obozem przeciwko miastom warownym, i zamierzał je dla siebie podbić przez zrobienie wyłomu.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Sancheryb, </w:t>
      </w:r>
      <w:r>
        <w:rPr>
          <w:rtl/>
        </w:rPr>
        <w:t>סַנְחֵרִיב</w:t>
      </w:r>
      <w:r>
        <w:rPr>
          <w:rtl w:val="0"/>
        </w:rPr>
        <w:t xml:space="preserve"> , as. sin-ahe-irba, czyli: Sin pomnożył braci, 704-681 r. p. Chr., syn Sargona i ojciec Asarhaddona.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701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2024-05-17T00:20:45Z</dcterms:modified>
</cp:coreProperties>
</file>