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wy się opieracie, że siedzicie w oblężeniu w Jerozolimie?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2024-05-17T01:18:25Z</dcterms:modified>
</cp:coreProperties>
</file>