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Hiskiasz, pousuwał świątynki tego Boga i Jego ołtarze? I czy nie on powiedział Judejczykom i mieszkańcom Jerozolimy: Tylko przed tym jednym ołtarzem macie bić pokłony i tylko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Ezechiasz zniósł jego wyżyny i ołtarze, po czym rozkazał Judzie i Jerozolimie: Przed jednym tylko ołtarzem będziecie oddawać pokłon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ten Ezechyjasz zniósł wyżyny jego, i ołtarze jego, i rozkazał Judzie i Jeruzalemczykom, mówiąc: Przy jednym tylko ołtarzu kłaniać się będziecie, i 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ten jest Ezechiasz, który popsował wyżyny jego i ołtarze i przykazał Judzie i Jeruzalem, mówiąc: Przed jednym ołtarzem będziecie się kłaniać i na nim kadzenie palić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poznosił Jego wyżyny i ołtarze, a potem rzekł do Judy i Jerozolimy: Przed jednym ołtarzem będziecie pokłon oddawać [Bogu]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Hiskiasz, pousuwał jego świątynki na wzgórzach i jego ołtarze, powiadając do Judejczyków i do Jeruzalemu: Przed jednym ołtarzem będziecie oddawać pokłon i składać na nim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sam Ezechiasz usunął Jego wyżyny i ołtarze, i powiedział do Judy i Jerozolimy: Przed jednym ołtarzem będziecie się kłaniali i na nim będziecie składać ofiary kadzielne?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Ezechiasz, usunął wzniesienia kultowe i ołtarze, nakazując mieszkańcom Judy i Jerozolimy: Przed jednym ołtarzem będziecie oddawać cześć i tylko na nim będziecie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zniósł Jego wyżyny i ołtarze, a rozkazał Judzie i mieszkańcom Jeruzalem: ”Przed jedynym tylko ołtarzem będziecie się kłaniać i na jednym tylko spalać kadzidło”?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цей є Езекія, який знищив свої жертівники і свої високі (місця) і сказав Юді і тим, що живуть в Єрусалимі, мовлячи: Поклонитеся перед цим жертівником і на ньому жертвуватимете?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Chiskjasz zniósł wyżyny i ołtarze oraz rozkazał Judzie i Jeruszalaim'owi, mówiąc: Tylko przy jednym ołtarzu będziecie się kłaniać i dodatkowo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Ezechiasz pousuwał jego wyżyny i jego ołtarze, a potem rzekł do Judy i do Jerozolimy: ”Przed jednym ołtarzem” macie się kłaniać i na nim macie zamieniać ofiary w dym”?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2024-05-21T03:28:24Z</dcterms:modified>
</cp:coreProperties>
</file>