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mówili jeszcze więcej przeciwko JAHWE, Bogu, i przeciwko Hiskiaszowi,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mówili jeszcze więcej przeciwko JAHWE Bogu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słudzy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 przeciw JAHWE Bogu i przeciwko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mówili słudzy jego przeciw Panu Bogu, i przeciwko Ezechyjaszowi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wiele innych rzeczy mówili służebnicy jego przeciw JAHWE Bogu i przeciw Ezechiaszowi,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jeszcze więcej mówili przeciw Panu Bogu i Jego słudze,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mówili jego słudzy przeciwko Panu, Bogu,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mówili jeszcze więcej przeciwko JAHWE, Bogu, i przeciwko Ezechiaszowi,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przemawiali przeciwko JAHWE Bogu i przeciw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słudzy jego jeszcze więcej przeciwko Bogu Jahwe i przeciwko słudze Jego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заговорили його раби проти Господа Бога і проти Езекії його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jego słudzy mówili przeciw WIEKUISTEMU, Bogu, i przeciw Jego słudze Chiskjaszowi.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słudzy mówili jeszcze więcej przeciwko JAHWE, prawdziwemu Bogu, i przeciwko Ezechiaszowi,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2024-05-20T22:46:33Z</dcterms:modified>
</cp:coreProperties>
</file>